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Пересунько Валерия Семеновича,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Пересунько В.С.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826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Пересунько В.С.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>уд рассмотрел дело в отсутствие Пересунько В.С.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Пересунько В.С.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826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Пересунько В.С.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Пересунько В.С.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Пересунько Валерия Семеновича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6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0412365400665025882320109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PhoneNumbergrp-22rplc-37">
    <w:name w:val="cat-PhoneNumber grp-22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3rplc-44">
    <w:name w:val="cat-Address grp-3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